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4/2024</w:t>
      </w: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УИД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0015-01-2024-00</w:t>
      </w:r>
      <w:r>
        <w:rPr>
          <w:rFonts w:ascii="Times New Roman" w:eastAsia="Times New Roman" w:hAnsi="Times New Roman" w:cs="Times New Roman"/>
        </w:rPr>
        <w:t>299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.п.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Баклыкова Тараса Ивановича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Баклыков Т.И.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5049625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Баклыков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его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отчету срок хранения корреспонденции истек.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Баклыков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Баклыкова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Баклыкова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18810586231005049625 от 05.10.2023г.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ч.2 ст. 12.9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Баклыкова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4.3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Баклыкова Тараса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Баклыкову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1711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0rplc-14">
    <w:name w:val="cat-UserDefined grp-3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7FB9-2B4F-4A69-BFE7-9B4E3DED7DE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